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2" w:rsidRDefault="008B2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59B2" w:rsidRDefault="008B2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2"/>
      </w:tblGrid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094" w:type="dxa"/>
            <w:shd w:val="clear" w:color="auto" w:fill="auto"/>
          </w:tcPr>
          <w:p w:rsidR="00F459B2" w:rsidRDefault="00830FA2">
            <w:r>
              <w:rPr>
                <w:sz w:val="24"/>
                <w:szCs w:val="24"/>
              </w:rPr>
              <w:t>38.03.04</w:t>
            </w:r>
            <w:r w:rsidR="008B26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shd w:val="clear" w:color="auto" w:fill="auto"/>
          </w:tcPr>
          <w:p w:rsidR="00F459B2" w:rsidRDefault="00830FA2"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30FA2"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459B2">
        <w:trPr>
          <w:trHeight w:val="291"/>
        </w:trPr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  <w:vAlign w:val="center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проектная;</w:t>
            </w:r>
          </w:p>
          <w:p w:rsidR="00F459B2" w:rsidRDefault="008B2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вспомогательно</w:t>
            </w:r>
            <w:proofErr w:type="spellEnd"/>
            <w:r>
              <w:rPr>
                <w:sz w:val="24"/>
                <w:szCs w:val="24"/>
                <w:highlight w:val="white"/>
              </w:rPr>
              <w:t>-технологическая (исполнительская);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  <w:vAlign w:val="center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Pr="00830FA2" w:rsidRDefault="008B26B0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proofErr w:type="spellStart"/>
            <w:r w:rsidRPr="00830FA2">
              <w:rPr>
                <w:sz w:val="24"/>
                <w:szCs w:val="24"/>
              </w:rPr>
              <w:t>Космин</w:t>
            </w:r>
            <w:proofErr w:type="spellEnd"/>
            <w:r w:rsidRPr="00830FA2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830FA2">
              <w:rPr>
                <w:sz w:val="24"/>
                <w:szCs w:val="24"/>
              </w:rPr>
              <w:t>] :</w:t>
            </w:r>
            <w:proofErr w:type="gramEnd"/>
            <w:r w:rsidRPr="00830FA2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830FA2">
              <w:rPr>
                <w:sz w:val="24"/>
                <w:szCs w:val="24"/>
              </w:rPr>
              <w:t>Космин</w:t>
            </w:r>
            <w:proofErr w:type="spellEnd"/>
            <w:r w:rsidRPr="00830FA2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830FA2">
              <w:rPr>
                <w:sz w:val="24"/>
                <w:szCs w:val="24"/>
              </w:rPr>
              <w:t>перераб</w:t>
            </w:r>
            <w:proofErr w:type="spellEnd"/>
            <w:r w:rsidRPr="00830FA2">
              <w:rPr>
                <w:sz w:val="24"/>
                <w:szCs w:val="24"/>
              </w:rPr>
              <w:t xml:space="preserve">. и доп. - </w:t>
            </w:r>
            <w:proofErr w:type="gramStart"/>
            <w:r w:rsidRPr="00830FA2">
              <w:rPr>
                <w:sz w:val="24"/>
                <w:szCs w:val="24"/>
              </w:rPr>
              <w:t>Москва :</w:t>
            </w:r>
            <w:proofErr w:type="gramEnd"/>
            <w:r w:rsidRPr="00830FA2">
              <w:rPr>
                <w:sz w:val="24"/>
                <w:szCs w:val="24"/>
              </w:rPr>
              <w:t xml:space="preserve"> РИОР: ИНФРА-М, 2018. - 238 с. </w:t>
            </w:r>
            <w:hyperlink r:id="rId6">
              <w:r w:rsidRPr="00830FA2">
                <w:rPr>
                  <w:rStyle w:val="-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830FA2" w:rsidRPr="00830FA2" w:rsidRDefault="00830FA2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Орешин, В. П. Государственное и муниципальное управление [Электронный ресурс</w:t>
            </w:r>
            <w:proofErr w:type="gram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П. Орешин. - 2-е изд. - </w:t>
            </w:r>
            <w:proofErr w:type="gram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РИОР: ИНФРА-М, 2019. - 178 с. </w:t>
            </w:r>
            <w:hyperlink r:id="rId7" w:tgtFrame="_blank" w:tooltip="читать полный текст" w:history="1">
              <w:r w:rsidRPr="00830FA2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https://new.znanium.com/catalog/product/1002051</w:t>
              </w:r>
            </w:hyperlink>
          </w:p>
          <w:p w:rsidR="00830FA2" w:rsidRPr="00830FA2" w:rsidRDefault="00830FA2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Халиков</w:t>
            </w:r>
            <w:proofErr w:type="spell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, М. И. Система государственного и муниципального управления [Электронный ресурс</w:t>
            </w:r>
            <w:proofErr w:type="gram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по специальности "Государственное и муниципальное управление" / М. И. </w:t>
            </w:r>
            <w:proofErr w:type="spell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Халиков</w:t>
            </w:r>
            <w:proofErr w:type="spell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. - 4-е изд., стер. - </w:t>
            </w:r>
            <w:proofErr w:type="gram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Флинта, 2019. - 448 с. </w:t>
            </w:r>
            <w:hyperlink r:id="rId8" w:tgtFrame="_blank" w:tooltip="читать полный текст" w:history="1">
              <w:r w:rsidRPr="00830FA2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https://new.znanium.com/catalog/product/1048251</w:t>
              </w:r>
            </w:hyperlink>
          </w:p>
          <w:p w:rsidR="00830FA2" w:rsidRPr="00830FA2" w:rsidRDefault="00830FA2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и муниципальное управление [Электронный ресурс</w:t>
            </w:r>
            <w:proofErr w:type="gram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учебно-практическое пособие / В. В. </w:t>
            </w:r>
            <w:proofErr w:type="spell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Крупенков</w:t>
            </w:r>
            <w:proofErr w:type="spell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30FA2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2016. - 335 с. </w:t>
            </w:r>
            <w:hyperlink r:id="rId9" w:tgtFrame="_blank" w:tooltip="читать полный текст" w:history="1">
              <w:r w:rsidRPr="00830FA2">
                <w:rPr>
                  <w:rStyle w:val="afffffffd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https://new.znanium.com/catalog/product/614993</w:t>
              </w:r>
            </w:hyperlink>
          </w:p>
          <w:p w:rsidR="00F459B2" w:rsidRDefault="008B26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Архив научных журналов NEICON 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459B2" w:rsidRDefault="008B26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459B2" w:rsidRDefault="008B26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459B2" w:rsidRDefault="008433F6">
            <w:pPr>
              <w:ind w:left="27"/>
            </w:pPr>
            <w:hyperlink r:id="rId22">
              <w:r w:rsidR="008B26B0">
                <w:rPr>
                  <w:rStyle w:val="-"/>
                  <w:bCs/>
                  <w:sz w:val="24"/>
                  <w:szCs w:val="24"/>
                </w:rPr>
                <w:t>http://www.kremlin.ru/</w:t>
              </w:r>
            </w:hyperlink>
            <w:r w:rsidR="008B26B0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F459B2" w:rsidRDefault="008433F6">
            <w:pPr>
              <w:ind w:left="27"/>
            </w:pPr>
            <w:hyperlink r:id="rId23">
              <w:r w:rsidR="008B26B0">
                <w:rPr>
                  <w:rStyle w:val="-"/>
                  <w:sz w:val="24"/>
                  <w:szCs w:val="24"/>
                </w:rPr>
                <w:t>http://government.ru/</w:t>
              </w:r>
            </w:hyperlink>
            <w:r w:rsidR="008B26B0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F459B2" w:rsidRDefault="008B26B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F459B2" w:rsidRDefault="008B26B0">
            <w:pPr>
              <w:pStyle w:val="afff5"/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8B26B0" w:rsidRDefault="008B26B0">
      <w:pPr>
        <w:pStyle w:val="Standard1"/>
        <w:ind w:left="-284"/>
      </w:pPr>
    </w:p>
    <w:p w:rsidR="00F459B2" w:rsidRDefault="008B26B0">
      <w:pPr>
        <w:pStyle w:val="Standard1"/>
        <w:ind w:left="-284"/>
      </w:pPr>
      <w:r>
        <w:t xml:space="preserve">Аннотацию подготовил                                                                                        </w:t>
      </w:r>
      <w:r w:rsidR="00830FA2">
        <w:t>Строгонова Е.В.</w:t>
      </w:r>
    </w:p>
    <w:p w:rsidR="00F459B2" w:rsidRDefault="00F459B2">
      <w:pPr>
        <w:pStyle w:val="Standard1"/>
      </w:pPr>
    </w:p>
    <w:p w:rsidR="00F459B2" w:rsidRDefault="00F459B2">
      <w:pPr>
        <w:ind w:left="-284"/>
        <w:rPr>
          <w:sz w:val="24"/>
        </w:rPr>
      </w:pPr>
      <w:bookmarkStart w:id="0" w:name="_GoBack"/>
      <w:bookmarkEnd w:id="0"/>
    </w:p>
    <w:sectPr w:rsidR="00F459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6A"/>
    <w:multiLevelType w:val="multilevel"/>
    <w:tmpl w:val="C2AC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654FE"/>
    <w:multiLevelType w:val="multilevel"/>
    <w:tmpl w:val="9C7E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E7B63"/>
    <w:multiLevelType w:val="multilevel"/>
    <w:tmpl w:val="95AA1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2"/>
    <w:rsid w:val="00830FA2"/>
    <w:rsid w:val="008433F6"/>
    <w:rsid w:val="008B26B0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CA5"/>
  <w15:docId w15:val="{B183DA8A-299E-4345-AC34-4331D82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D7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b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B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82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7" Type="http://schemas.openxmlformats.org/officeDocument/2006/relationships/hyperlink" Target="https://new.znanium.com/catalog/product/1002051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0383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614993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66D6-C607-4145-A756-0E5CBC62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836</Words>
  <Characters>4769</Characters>
  <Application>Microsoft Office Word</Application>
  <DocSecurity>0</DocSecurity>
  <Lines>39</Lines>
  <Paragraphs>11</Paragraphs>
  <ScaleCrop>false</ScaleCrop>
  <Company>Microsoft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2019-07-08T11:21:00Z</cp:lastPrinted>
  <dcterms:created xsi:type="dcterms:W3CDTF">2019-06-10T17:30:00Z</dcterms:created>
  <dcterms:modified xsi:type="dcterms:W3CDTF">2020-03-31T11:41:00Z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